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Орлова Вадима Леонидовича,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Орлов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В.Л.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22878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Вадима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мирового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